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E90B" w14:textId="6C4F8E79" w:rsidR="00D07C27" w:rsidRPr="00D57B30" w:rsidRDefault="00D57B30" w:rsidP="008246F4">
      <w:pPr>
        <w:pStyle w:val="Heading1"/>
        <w:ind w:right="545"/>
        <w:rPr>
          <w:color w:val="1F4E79" w:themeColor="accent1" w:themeShade="80"/>
        </w:rPr>
      </w:pPr>
      <w:r w:rsidRPr="00D57B30">
        <w:rPr>
          <w:color w:val="1F4E79" w:themeColor="accent1" w:themeShade="80"/>
        </w:rPr>
        <w:t xml:space="preserve">Agenda Item </w:t>
      </w:r>
      <w:r w:rsidR="009E2D17">
        <w:rPr>
          <w:color w:val="1F4E79" w:themeColor="accent1" w:themeShade="80"/>
        </w:rPr>
        <w:t>22</w:t>
      </w:r>
      <w:r w:rsidR="007F11CB">
        <w:rPr>
          <w:color w:val="1F4E79" w:themeColor="accent1" w:themeShade="80"/>
        </w:rPr>
        <w:t xml:space="preserve">: </w:t>
      </w:r>
      <w:r w:rsidR="009E2D17">
        <w:rPr>
          <w:color w:val="1F4E79" w:themeColor="accent1" w:themeShade="80"/>
        </w:rPr>
        <w:t>GAC Website Update</w:t>
      </w:r>
    </w:p>
    <w:p w14:paraId="527317F7" w14:textId="161FD197" w:rsidR="007F47EB" w:rsidRDefault="00F60D91" w:rsidP="00EE2665">
      <w:pPr>
        <w:pStyle w:val="Heading2"/>
      </w:pPr>
      <w:r>
        <w:t>Issue</w:t>
      </w:r>
    </w:p>
    <w:p w14:paraId="56BCDF81" w14:textId="475A25CA" w:rsidR="00E615C7" w:rsidRDefault="009E2D17" w:rsidP="009E2D17">
      <w:pPr>
        <w:pStyle w:val="BodyText"/>
      </w:pPr>
      <w:r>
        <w:t>Briefing will be provided for this session closer to the meeting.</w:t>
      </w:r>
      <w:bookmarkStart w:id="0" w:name="_GoBack"/>
      <w:bookmarkEnd w:id="0"/>
    </w:p>
    <w:p w14:paraId="2C2EC539" w14:textId="3E9F6D5E" w:rsidR="00E615C7" w:rsidRDefault="00E615C7" w:rsidP="00920FBF">
      <w:pPr>
        <w:pStyle w:val="BodyText"/>
      </w:pPr>
    </w:p>
    <w:p w14:paraId="18C8D1B4" w14:textId="77777777" w:rsidR="003D4677" w:rsidRDefault="003D4677" w:rsidP="00920FBF">
      <w:pPr>
        <w:pStyle w:val="BodyText"/>
      </w:pPr>
    </w:p>
    <w:p w14:paraId="30BFE102" w14:textId="58FE14E6" w:rsidR="00416093" w:rsidRDefault="00F21D6A" w:rsidP="00EE2665">
      <w:pPr>
        <w:pStyle w:val="Heading2"/>
      </w:pPr>
      <w:bookmarkStart w:id="1" w:name="_Hlk484433727"/>
      <w:r>
        <w:t xml:space="preserve">Document </w:t>
      </w:r>
      <w:r w:rsidR="001B337F">
        <w:t>Administration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10398" w:rsidRPr="003F43E3" w14:paraId="02A4B1CF" w14:textId="77777777" w:rsidTr="00D27E64">
        <w:tc>
          <w:tcPr>
            <w:tcW w:w="3261" w:type="dxa"/>
            <w:vAlign w:val="center"/>
          </w:tcPr>
          <w:p w14:paraId="4950A8FE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Title</w:t>
            </w:r>
          </w:p>
        </w:tc>
        <w:tc>
          <w:tcPr>
            <w:tcW w:w="5811" w:type="dxa"/>
            <w:vAlign w:val="center"/>
          </w:tcPr>
          <w:p w14:paraId="3670060B" w14:textId="741BA290" w:rsidR="00010398" w:rsidRPr="00EA3A02" w:rsidRDefault="009E2D17" w:rsidP="00FC2E8B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GAC Website Update</w:t>
            </w:r>
          </w:p>
        </w:tc>
      </w:tr>
      <w:tr w:rsidR="00010398" w:rsidRPr="003F43E3" w14:paraId="0641DFB7" w14:textId="77777777" w:rsidTr="00D27E64">
        <w:tc>
          <w:tcPr>
            <w:tcW w:w="3261" w:type="dxa"/>
            <w:vAlign w:val="center"/>
          </w:tcPr>
          <w:p w14:paraId="23363542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Distribution</w:t>
            </w:r>
          </w:p>
        </w:tc>
        <w:tc>
          <w:tcPr>
            <w:tcW w:w="5811" w:type="dxa"/>
            <w:vAlign w:val="center"/>
          </w:tcPr>
          <w:p w14:paraId="71A5F200" w14:textId="77777777" w:rsidR="00010398" w:rsidRPr="003F43E3" w:rsidRDefault="0001039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GAC Members</w:t>
            </w:r>
          </w:p>
        </w:tc>
      </w:tr>
      <w:tr w:rsidR="00010398" w:rsidRPr="003F43E3" w14:paraId="0DD5FC1F" w14:textId="77777777" w:rsidTr="00D27E64">
        <w:tc>
          <w:tcPr>
            <w:tcW w:w="3261" w:type="dxa"/>
            <w:vAlign w:val="center"/>
          </w:tcPr>
          <w:p w14:paraId="283030BF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Distribution Date</w:t>
            </w:r>
          </w:p>
        </w:tc>
        <w:tc>
          <w:tcPr>
            <w:tcW w:w="5811" w:type="dxa"/>
            <w:vAlign w:val="center"/>
          </w:tcPr>
          <w:p w14:paraId="5BCACAE1" w14:textId="211A9FA6" w:rsidR="00010398" w:rsidRPr="003F43E3" w:rsidRDefault="0037341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7 June 2018</w:t>
            </w:r>
          </w:p>
        </w:tc>
      </w:tr>
      <w:bookmarkEnd w:id="1"/>
    </w:tbl>
    <w:p w14:paraId="5F2B7234" w14:textId="77777777" w:rsidR="0017576D" w:rsidRPr="00CF56FA" w:rsidRDefault="0017576D" w:rsidP="00E64914">
      <w:pPr>
        <w:pStyle w:val="BodyText"/>
        <w:ind w:right="545"/>
        <w:rPr>
          <w:color w:val="000000"/>
          <w:szCs w:val="20"/>
        </w:rPr>
      </w:pPr>
    </w:p>
    <w:sectPr w:rsidR="0017576D" w:rsidRPr="00CF56FA" w:rsidSect="007A174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D6EE1" w14:textId="77777777" w:rsidR="00714D70" w:rsidRDefault="00714D70" w:rsidP="00A24449">
      <w:r>
        <w:separator/>
      </w:r>
    </w:p>
  </w:endnote>
  <w:endnote w:type="continuationSeparator" w:id="0">
    <w:p w14:paraId="60C27108" w14:textId="77777777" w:rsidR="00714D70" w:rsidRDefault="00714D70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BFA9" w14:textId="77777777" w:rsidR="00414BB7" w:rsidRDefault="00414BB7" w:rsidP="002276FD">
    <w:pPr>
      <w:pStyle w:val="Footer"/>
      <w:ind w:left="-567" w:right="261"/>
    </w:pPr>
  </w:p>
  <w:p w14:paraId="1F6A8333" w14:textId="07D6AD7B" w:rsidR="00414BB7" w:rsidRPr="00B026C8" w:rsidRDefault="00D161F9" w:rsidP="002276FD">
    <w:pPr>
      <w:pBdr>
        <w:top w:val="single" w:sz="18" w:space="1" w:color="1F497D"/>
      </w:pBdr>
      <w:spacing w:before="240"/>
      <w:ind w:right="261"/>
      <w:rPr>
        <w:rFonts w:ascii="Century Gothic" w:hAnsi="Century Gothic"/>
        <w:color w:val="00408E"/>
      </w:rPr>
    </w:pP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 w:rsidR="00414BB7">
      <w:rPr>
        <w:rFonts w:ascii="Century Gothic" w:hAnsi="Century Gothic"/>
        <w:color w:val="00408E"/>
        <w:sz w:val="16"/>
        <w:szCs w:val="16"/>
      </w:rPr>
      <w:tab/>
    </w:r>
    <w:r w:rsidR="00414BB7">
      <w:rPr>
        <w:rFonts w:ascii="Century Gothic" w:hAnsi="Century Gothic"/>
        <w:color w:val="00408E"/>
        <w:sz w:val="16"/>
        <w:szCs w:val="16"/>
      </w:rPr>
      <w:tab/>
      <w:t xml:space="preserve">      </w:t>
    </w:r>
    <w:r w:rsidR="00414BB7">
      <w:rPr>
        <w:rFonts w:ascii="Century Gothic" w:hAnsi="Century Gothic"/>
        <w:color w:val="00408E"/>
        <w:sz w:val="16"/>
        <w:szCs w:val="16"/>
      </w:rPr>
      <w:tab/>
      <w:t xml:space="preserve">                </w:t>
    </w:r>
    <w:r w:rsidR="00414BB7">
      <w:rPr>
        <w:rFonts w:ascii="Century Gothic" w:hAnsi="Century Gothic"/>
        <w:color w:val="00408E"/>
        <w:sz w:val="16"/>
        <w:szCs w:val="16"/>
      </w:rPr>
      <w:tab/>
    </w:r>
    <w:r w:rsidR="00414BB7">
      <w:rPr>
        <w:rFonts w:ascii="Century Gothic" w:hAnsi="Century Gothic"/>
        <w:color w:val="00408E"/>
        <w:sz w:val="16"/>
        <w:szCs w:val="16"/>
      </w:rPr>
      <w:tab/>
    </w:r>
    <w:r w:rsidR="00414BB7">
      <w:rPr>
        <w:rFonts w:ascii="Century Gothic" w:hAnsi="Century Gothic"/>
        <w:color w:val="00408E"/>
        <w:sz w:val="16"/>
        <w:szCs w:val="16"/>
      </w:rPr>
      <w:tab/>
    </w:r>
    <w:r w:rsidR="00652976">
      <w:rPr>
        <w:rFonts w:ascii="Century Gothic" w:hAnsi="Century Gothic"/>
        <w:color w:val="00408E"/>
        <w:sz w:val="16"/>
        <w:szCs w:val="16"/>
      </w:rPr>
      <w:t xml:space="preserve">                 </w:t>
    </w:r>
    <w:r w:rsidR="00414BB7">
      <w:rPr>
        <w:rFonts w:ascii="Century Gothic" w:hAnsi="Century Gothic"/>
        <w:color w:val="00408E"/>
        <w:sz w:val="16"/>
        <w:szCs w:val="16"/>
      </w:rPr>
      <w:tab/>
      <w:t xml:space="preserve"> </w:t>
    </w:r>
    <w:r w:rsidR="00414BB7" w:rsidRPr="00B026C8">
      <w:rPr>
        <w:rFonts w:ascii="Century Gothic" w:hAnsi="Century Gothic"/>
        <w:color w:val="00408E"/>
        <w:sz w:val="16"/>
        <w:szCs w:val="16"/>
      </w:rPr>
      <w:t xml:space="preserve">Page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910E19">
      <w:rPr>
        <w:rFonts w:ascii="Century Gothic" w:hAnsi="Century Gothic"/>
        <w:noProof/>
        <w:color w:val="00408E"/>
        <w:sz w:val="16"/>
        <w:szCs w:val="16"/>
      </w:rPr>
      <w:t>2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  <w:r w:rsidR="00414BB7" w:rsidRPr="00B026C8">
      <w:rPr>
        <w:rFonts w:ascii="Century Gothic" w:hAnsi="Century Gothic"/>
        <w:color w:val="00408E"/>
        <w:sz w:val="16"/>
        <w:szCs w:val="16"/>
      </w:rPr>
      <w:t xml:space="preserve"> of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910E19">
      <w:rPr>
        <w:rFonts w:ascii="Century Gothic" w:hAnsi="Century Gothic"/>
        <w:noProof/>
        <w:color w:val="00408E"/>
        <w:sz w:val="16"/>
        <w:szCs w:val="16"/>
      </w:rPr>
      <w:t>11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5437F5F8" w14:textId="77777777" w:rsidR="00414BB7" w:rsidRPr="000C0FD7" w:rsidRDefault="00414BB7" w:rsidP="003D7A8D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629D5" w14:textId="77777777" w:rsidR="00414BB7" w:rsidRPr="00C2562C" w:rsidRDefault="00414BB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 xml:space="preserve">203 Drummond Street, Carlton VIC 3053 </w:t>
    </w:r>
  </w:p>
  <w:p w14:paraId="43F9FA24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>03 9650 7222</w:t>
    </w:r>
  </w:p>
  <w:p w14:paraId="67FE17A9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 xml:space="preserve">www.acig.com.au </w:t>
    </w:r>
  </w:p>
  <w:p w14:paraId="19DE8D68" w14:textId="77777777" w:rsidR="00414BB7" w:rsidRDefault="00414BB7" w:rsidP="003D7A8D">
    <w:pPr>
      <w:pStyle w:val="Footer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9E6B6" w14:textId="77777777" w:rsidR="00714D70" w:rsidRDefault="00714D70" w:rsidP="00A24449">
      <w:r>
        <w:separator/>
      </w:r>
    </w:p>
  </w:footnote>
  <w:footnote w:type="continuationSeparator" w:id="0">
    <w:p w14:paraId="7B9D4592" w14:textId="77777777" w:rsidR="00714D70" w:rsidRDefault="00714D70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CD3B" w14:textId="77777777" w:rsidR="00414BB7" w:rsidRDefault="00414BB7" w:rsidP="002276FD">
    <w:pPr>
      <w:pStyle w:val="Header"/>
      <w:tabs>
        <w:tab w:val="clear" w:pos="4680"/>
        <w:tab w:val="clear" w:pos="9360"/>
      </w:tabs>
      <w:ind w:left="7920" w:right="-306" w:firstLine="444"/>
    </w:pPr>
    <w:bookmarkStart w:id="2" w:name="_Hlk484433278"/>
    <w:bookmarkStart w:id="3" w:name="_Hlk484433279"/>
    <w:r>
      <w:rPr>
        <w:noProof/>
        <w:lang w:val="en-GB" w:eastAsia="en-GB"/>
      </w:rPr>
      <w:drawing>
        <wp:inline distT="0" distB="0" distL="0" distR="0" wp14:anchorId="2EFA62C4" wp14:editId="56ABB837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33494AA7">
              <wp:simplePos x="0" y="0"/>
              <wp:positionH relativeFrom="column">
                <wp:posOffset>4536440</wp:posOffset>
              </wp:positionH>
              <wp:positionV relativeFrom="paragraph">
                <wp:posOffset>222885</wp:posOffset>
              </wp:positionV>
              <wp:extent cx="1340485" cy="297815"/>
              <wp:effectExtent l="2540" t="381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414BB7" w:rsidRPr="00A12C22" w:rsidRDefault="00414BB7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 w:rsidRPr="00A12C22"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  <w:t>GAC Secretariat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.2pt;margin-top:17.55pt;width:105.5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" stroked="f">
              <v:textbox>
                <w:txbxContent>
                  <w:p w14:paraId="46E2D9AF" w14:textId="77777777" w:rsidR="00414BB7" w:rsidRPr="00A12C22" w:rsidRDefault="00414BB7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 w:rsidRPr="00A12C22"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  <w:t>GAC Secretariat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697E" w14:textId="77777777" w:rsidR="00414BB7" w:rsidRDefault="00414BB7" w:rsidP="00C2562C">
    <w:pPr>
      <w:pStyle w:val="Header"/>
      <w:tabs>
        <w:tab w:val="clear" w:pos="9360"/>
      </w:tabs>
      <w:ind w:left="-851"/>
      <w:jc w:val="center"/>
    </w:pPr>
    <w:r>
      <w:rPr>
        <w:noProof/>
        <w:lang w:val="en-GB" w:eastAsia="en-GB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28A0"/>
    <w:multiLevelType w:val="hybridMultilevel"/>
    <w:tmpl w:val="EBF251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AB64DA"/>
    <w:multiLevelType w:val="hybridMultilevel"/>
    <w:tmpl w:val="9FD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B7688"/>
    <w:multiLevelType w:val="hybridMultilevel"/>
    <w:tmpl w:val="3878CF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A450202"/>
    <w:multiLevelType w:val="hybridMultilevel"/>
    <w:tmpl w:val="F7D8B8D8"/>
    <w:lvl w:ilvl="0" w:tplc="B096DDAA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CB15D59"/>
    <w:multiLevelType w:val="hybridMultilevel"/>
    <w:tmpl w:val="D99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97C60"/>
    <w:multiLevelType w:val="hybridMultilevel"/>
    <w:tmpl w:val="6CA6BC4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8405595"/>
    <w:multiLevelType w:val="hybridMultilevel"/>
    <w:tmpl w:val="E4FEA7BA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87A8D"/>
    <w:multiLevelType w:val="hybridMultilevel"/>
    <w:tmpl w:val="3C1A0E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41F29"/>
    <w:multiLevelType w:val="hybridMultilevel"/>
    <w:tmpl w:val="2F46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D3707"/>
    <w:multiLevelType w:val="hybridMultilevel"/>
    <w:tmpl w:val="74EABA78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431E0922"/>
    <w:multiLevelType w:val="hybridMultilevel"/>
    <w:tmpl w:val="21E47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E08B2"/>
    <w:multiLevelType w:val="hybridMultilevel"/>
    <w:tmpl w:val="7A3255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024B9"/>
    <w:multiLevelType w:val="hybridMultilevel"/>
    <w:tmpl w:val="23DE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F5318"/>
    <w:multiLevelType w:val="hybridMultilevel"/>
    <w:tmpl w:val="A88A34A0"/>
    <w:lvl w:ilvl="0" w:tplc="66068FF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 w15:restartNumberingAfterBreak="0">
    <w:nsid w:val="5C602446"/>
    <w:multiLevelType w:val="hybridMultilevel"/>
    <w:tmpl w:val="EE9EE864"/>
    <w:lvl w:ilvl="0" w:tplc="D0E229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2233"/>
    <w:multiLevelType w:val="hybridMultilevel"/>
    <w:tmpl w:val="49A47A6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25A17"/>
    <w:multiLevelType w:val="hybridMultilevel"/>
    <w:tmpl w:val="CE3C7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93F66"/>
    <w:multiLevelType w:val="hybridMultilevel"/>
    <w:tmpl w:val="E3A842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520D26"/>
    <w:multiLevelType w:val="hybridMultilevel"/>
    <w:tmpl w:val="403A6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354BE"/>
    <w:multiLevelType w:val="hybridMultilevel"/>
    <w:tmpl w:val="8E3AD8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D1040D"/>
    <w:multiLevelType w:val="hybridMultilevel"/>
    <w:tmpl w:val="4516B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70E36"/>
    <w:multiLevelType w:val="hybridMultilevel"/>
    <w:tmpl w:val="DA86D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9"/>
  </w:num>
  <w:num w:numId="13">
    <w:abstractNumId w:val="28"/>
  </w:num>
  <w:num w:numId="14">
    <w:abstractNumId w:val="13"/>
  </w:num>
  <w:num w:numId="15">
    <w:abstractNumId w:val="20"/>
  </w:num>
  <w:num w:numId="16">
    <w:abstractNumId w:val="26"/>
  </w:num>
  <w:num w:numId="17">
    <w:abstractNumId w:val="11"/>
  </w:num>
  <w:num w:numId="18">
    <w:abstractNumId w:val="17"/>
  </w:num>
  <w:num w:numId="19">
    <w:abstractNumId w:val="34"/>
  </w:num>
  <w:num w:numId="20">
    <w:abstractNumId w:val="12"/>
  </w:num>
  <w:num w:numId="21">
    <w:abstractNumId w:val="36"/>
  </w:num>
  <w:num w:numId="22">
    <w:abstractNumId w:val="22"/>
  </w:num>
  <w:num w:numId="23">
    <w:abstractNumId w:val="37"/>
  </w:num>
  <w:num w:numId="24">
    <w:abstractNumId w:val="15"/>
  </w:num>
  <w:num w:numId="25">
    <w:abstractNumId w:val="24"/>
  </w:num>
  <w:num w:numId="26">
    <w:abstractNumId w:val="25"/>
  </w:num>
  <w:num w:numId="27">
    <w:abstractNumId w:val="32"/>
  </w:num>
  <w:num w:numId="28">
    <w:abstractNumId w:val="16"/>
  </w:num>
  <w:num w:numId="29">
    <w:abstractNumId w:val="27"/>
  </w:num>
  <w:num w:numId="30">
    <w:abstractNumId w:val="19"/>
  </w:num>
  <w:num w:numId="31">
    <w:abstractNumId w:val="30"/>
  </w:num>
  <w:num w:numId="32">
    <w:abstractNumId w:val="10"/>
  </w:num>
  <w:num w:numId="33">
    <w:abstractNumId w:val="23"/>
  </w:num>
  <w:num w:numId="34">
    <w:abstractNumId w:val="21"/>
  </w:num>
  <w:num w:numId="35">
    <w:abstractNumId w:val="18"/>
  </w:num>
  <w:num w:numId="36">
    <w:abstractNumId w:val="35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0C"/>
    <w:rsid w:val="0000059C"/>
    <w:rsid w:val="00010398"/>
    <w:rsid w:val="00011375"/>
    <w:rsid w:val="00017DDB"/>
    <w:rsid w:val="00023512"/>
    <w:rsid w:val="0002714F"/>
    <w:rsid w:val="000328A2"/>
    <w:rsid w:val="00051AE4"/>
    <w:rsid w:val="000762FE"/>
    <w:rsid w:val="000830E5"/>
    <w:rsid w:val="00083BC8"/>
    <w:rsid w:val="0009215F"/>
    <w:rsid w:val="00093540"/>
    <w:rsid w:val="000964B7"/>
    <w:rsid w:val="000B4BF2"/>
    <w:rsid w:val="000C0FD7"/>
    <w:rsid w:val="000C363E"/>
    <w:rsid w:val="000C5167"/>
    <w:rsid w:val="000C6B2E"/>
    <w:rsid w:val="000F4835"/>
    <w:rsid w:val="001049DD"/>
    <w:rsid w:val="00105478"/>
    <w:rsid w:val="00126B3C"/>
    <w:rsid w:val="001553D7"/>
    <w:rsid w:val="001577F4"/>
    <w:rsid w:val="0016195D"/>
    <w:rsid w:val="001739BC"/>
    <w:rsid w:val="0017576D"/>
    <w:rsid w:val="00193496"/>
    <w:rsid w:val="001A03E9"/>
    <w:rsid w:val="001B337F"/>
    <w:rsid w:val="001F1269"/>
    <w:rsid w:val="001F522A"/>
    <w:rsid w:val="002058B3"/>
    <w:rsid w:val="002110FA"/>
    <w:rsid w:val="0021574F"/>
    <w:rsid w:val="002276FD"/>
    <w:rsid w:val="00250279"/>
    <w:rsid w:val="0025104A"/>
    <w:rsid w:val="00262ACB"/>
    <w:rsid w:val="00266CAF"/>
    <w:rsid w:val="00273354"/>
    <w:rsid w:val="00273DE7"/>
    <w:rsid w:val="002A3393"/>
    <w:rsid w:val="002F7386"/>
    <w:rsid w:val="00313CEC"/>
    <w:rsid w:val="00327A1A"/>
    <w:rsid w:val="003308BB"/>
    <w:rsid w:val="003401B4"/>
    <w:rsid w:val="003643C4"/>
    <w:rsid w:val="003644DC"/>
    <w:rsid w:val="00364F2E"/>
    <w:rsid w:val="00373418"/>
    <w:rsid w:val="003952E6"/>
    <w:rsid w:val="003961C1"/>
    <w:rsid w:val="003A1AB7"/>
    <w:rsid w:val="003A38F1"/>
    <w:rsid w:val="003A6011"/>
    <w:rsid w:val="003C23AE"/>
    <w:rsid w:val="003D4677"/>
    <w:rsid w:val="003D7A8D"/>
    <w:rsid w:val="00400344"/>
    <w:rsid w:val="00406CEE"/>
    <w:rsid w:val="00412A64"/>
    <w:rsid w:val="00412D18"/>
    <w:rsid w:val="00414BB7"/>
    <w:rsid w:val="00416093"/>
    <w:rsid w:val="004256A5"/>
    <w:rsid w:val="004329CE"/>
    <w:rsid w:val="00454CBD"/>
    <w:rsid w:val="0047328E"/>
    <w:rsid w:val="00475D02"/>
    <w:rsid w:val="00481803"/>
    <w:rsid w:val="00482610"/>
    <w:rsid w:val="004837E2"/>
    <w:rsid w:val="00484344"/>
    <w:rsid w:val="00492E56"/>
    <w:rsid w:val="004951F3"/>
    <w:rsid w:val="004A58B8"/>
    <w:rsid w:val="004D1CD5"/>
    <w:rsid w:val="004E04A6"/>
    <w:rsid w:val="004E22C7"/>
    <w:rsid w:val="004E2498"/>
    <w:rsid w:val="004F2490"/>
    <w:rsid w:val="004F7DFD"/>
    <w:rsid w:val="0051347B"/>
    <w:rsid w:val="0053220F"/>
    <w:rsid w:val="00541F5E"/>
    <w:rsid w:val="00542806"/>
    <w:rsid w:val="00574D76"/>
    <w:rsid w:val="00577F86"/>
    <w:rsid w:val="00580A87"/>
    <w:rsid w:val="00591235"/>
    <w:rsid w:val="0059245A"/>
    <w:rsid w:val="00592617"/>
    <w:rsid w:val="005963C1"/>
    <w:rsid w:val="005A6672"/>
    <w:rsid w:val="005B7B51"/>
    <w:rsid w:val="005C1A9E"/>
    <w:rsid w:val="005C34B9"/>
    <w:rsid w:val="005E2917"/>
    <w:rsid w:val="00610994"/>
    <w:rsid w:val="00616F3E"/>
    <w:rsid w:val="00624AEC"/>
    <w:rsid w:val="00641091"/>
    <w:rsid w:val="00641E9D"/>
    <w:rsid w:val="00647D6D"/>
    <w:rsid w:val="00652018"/>
    <w:rsid w:val="00652976"/>
    <w:rsid w:val="0067002E"/>
    <w:rsid w:val="006735F6"/>
    <w:rsid w:val="0067792E"/>
    <w:rsid w:val="00683C6C"/>
    <w:rsid w:val="0068512A"/>
    <w:rsid w:val="0069617F"/>
    <w:rsid w:val="00696D27"/>
    <w:rsid w:val="006C0C2E"/>
    <w:rsid w:val="00700CF9"/>
    <w:rsid w:val="00714D70"/>
    <w:rsid w:val="00722431"/>
    <w:rsid w:val="0072423D"/>
    <w:rsid w:val="007254F9"/>
    <w:rsid w:val="00731C3E"/>
    <w:rsid w:val="00740F60"/>
    <w:rsid w:val="007562E8"/>
    <w:rsid w:val="00756E0C"/>
    <w:rsid w:val="007670C2"/>
    <w:rsid w:val="00776376"/>
    <w:rsid w:val="007877CD"/>
    <w:rsid w:val="007A174E"/>
    <w:rsid w:val="007A6CF2"/>
    <w:rsid w:val="007A7B6C"/>
    <w:rsid w:val="007C651A"/>
    <w:rsid w:val="007D32B7"/>
    <w:rsid w:val="007E16EE"/>
    <w:rsid w:val="007F11CB"/>
    <w:rsid w:val="007F47EB"/>
    <w:rsid w:val="007F5CD3"/>
    <w:rsid w:val="00800F85"/>
    <w:rsid w:val="00801D1B"/>
    <w:rsid w:val="00815A76"/>
    <w:rsid w:val="00817EAC"/>
    <w:rsid w:val="008246F4"/>
    <w:rsid w:val="0082500F"/>
    <w:rsid w:val="00854588"/>
    <w:rsid w:val="0087059D"/>
    <w:rsid w:val="0087098A"/>
    <w:rsid w:val="008822A3"/>
    <w:rsid w:val="00882354"/>
    <w:rsid w:val="0088268E"/>
    <w:rsid w:val="00896848"/>
    <w:rsid w:val="008B2849"/>
    <w:rsid w:val="008C37FE"/>
    <w:rsid w:val="008C4F95"/>
    <w:rsid w:val="008D31F9"/>
    <w:rsid w:val="008E3BCE"/>
    <w:rsid w:val="00903001"/>
    <w:rsid w:val="00904060"/>
    <w:rsid w:val="00910E19"/>
    <w:rsid w:val="009123B6"/>
    <w:rsid w:val="00920FBF"/>
    <w:rsid w:val="009673D3"/>
    <w:rsid w:val="0099631A"/>
    <w:rsid w:val="009B16D5"/>
    <w:rsid w:val="009C77A8"/>
    <w:rsid w:val="009E2D17"/>
    <w:rsid w:val="00A07882"/>
    <w:rsid w:val="00A12C22"/>
    <w:rsid w:val="00A1705A"/>
    <w:rsid w:val="00A21A3B"/>
    <w:rsid w:val="00A24449"/>
    <w:rsid w:val="00A40DB0"/>
    <w:rsid w:val="00A531D4"/>
    <w:rsid w:val="00A55D0C"/>
    <w:rsid w:val="00A660EB"/>
    <w:rsid w:val="00A779C6"/>
    <w:rsid w:val="00A86B36"/>
    <w:rsid w:val="00A9062B"/>
    <w:rsid w:val="00A9778B"/>
    <w:rsid w:val="00AA0126"/>
    <w:rsid w:val="00AA2944"/>
    <w:rsid w:val="00AB26F7"/>
    <w:rsid w:val="00AC5490"/>
    <w:rsid w:val="00AC54BB"/>
    <w:rsid w:val="00AD1076"/>
    <w:rsid w:val="00AF5E8B"/>
    <w:rsid w:val="00B026C8"/>
    <w:rsid w:val="00B21330"/>
    <w:rsid w:val="00B22FE8"/>
    <w:rsid w:val="00B30023"/>
    <w:rsid w:val="00B4670D"/>
    <w:rsid w:val="00B72107"/>
    <w:rsid w:val="00B72D49"/>
    <w:rsid w:val="00B7340B"/>
    <w:rsid w:val="00B73F13"/>
    <w:rsid w:val="00B77372"/>
    <w:rsid w:val="00BA0533"/>
    <w:rsid w:val="00BE4850"/>
    <w:rsid w:val="00BE60A1"/>
    <w:rsid w:val="00C03AA6"/>
    <w:rsid w:val="00C114D4"/>
    <w:rsid w:val="00C144AE"/>
    <w:rsid w:val="00C21952"/>
    <w:rsid w:val="00C2562C"/>
    <w:rsid w:val="00C26F6D"/>
    <w:rsid w:val="00C3454E"/>
    <w:rsid w:val="00C50C2C"/>
    <w:rsid w:val="00C71EBE"/>
    <w:rsid w:val="00C74517"/>
    <w:rsid w:val="00C863F4"/>
    <w:rsid w:val="00C86D44"/>
    <w:rsid w:val="00C9701E"/>
    <w:rsid w:val="00CD2809"/>
    <w:rsid w:val="00CD30A8"/>
    <w:rsid w:val="00CD57F8"/>
    <w:rsid w:val="00CF0606"/>
    <w:rsid w:val="00CF4236"/>
    <w:rsid w:val="00CF4E9A"/>
    <w:rsid w:val="00CF56FA"/>
    <w:rsid w:val="00D01CBD"/>
    <w:rsid w:val="00D0291F"/>
    <w:rsid w:val="00D049CB"/>
    <w:rsid w:val="00D06136"/>
    <w:rsid w:val="00D07C27"/>
    <w:rsid w:val="00D161F9"/>
    <w:rsid w:val="00D17FF3"/>
    <w:rsid w:val="00D41280"/>
    <w:rsid w:val="00D5733E"/>
    <w:rsid w:val="00D57B30"/>
    <w:rsid w:val="00D67997"/>
    <w:rsid w:val="00D67ECC"/>
    <w:rsid w:val="00D761C5"/>
    <w:rsid w:val="00D86EA8"/>
    <w:rsid w:val="00D9442D"/>
    <w:rsid w:val="00D94ECA"/>
    <w:rsid w:val="00DA436F"/>
    <w:rsid w:val="00DA46B6"/>
    <w:rsid w:val="00DA5ADE"/>
    <w:rsid w:val="00DB2704"/>
    <w:rsid w:val="00DB2F1E"/>
    <w:rsid w:val="00DB4C31"/>
    <w:rsid w:val="00DC39CB"/>
    <w:rsid w:val="00DC6026"/>
    <w:rsid w:val="00DD2C34"/>
    <w:rsid w:val="00DD4EEC"/>
    <w:rsid w:val="00DE065C"/>
    <w:rsid w:val="00DE621B"/>
    <w:rsid w:val="00DF0A41"/>
    <w:rsid w:val="00DF0C5D"/>
    <w:rsid w:val="00DF5B00"/>
    <w:rsid w:val="00E016F8"/>
    <w:rsid w:val="00E0220E"/>
    <w:rsid w:val="00E06DE4"/>
    <w:rsid w:val="00E1009D"/>
    <w:rsid w:val="00E248DA"/>
    <w:rsid w:val="00E3060B"/>
    <w:rsid w:val="00E41689"/>
    <w:rsid w:val="00E52362"/>
    <w:rsid w:val="00E55284"/>
    <w:rsid w:val="00E57BDD"/>
    <w:rsid w:val="00E615C7"/>
    <w:rsid w:val="00E61DEA"/>
    <w:rsid w:val="00E64914"/>
    <w:rsid w:val="00E6685E"/>
    <w:rsid w:val="00E7196B"/>
    <w:rsid w:val="00E9134A"/>
    <w:rsid w:val="00E9160C"/>
    <w:rsid w:val="00E927F8"/>
    <w:rsid w:val="00EA3A02"/>
    <w:rsid w:val="00EC3C37"/>
    <w:rsid w:val="00ED747D"/>
    <w:rsid w:val="00ED7F28"/>
    <w:rsid w:val="00EE2665"/>
    <w:rsid w:val="00F1229D"/>
    <w:rsid w:val="00F16B9A"/>
    <w:rsid w:val="00F179A4"/>
    <w:rsid w:val="00F21D6A"/>
    <w:rsid w:val="00F42A85"/>
    <w:rsid w:val="00F4462E"/>
    <w:rsid w:val="00F46F4F"/>
    <w:rsid w:val="00F53CFC"/>
    <w:rsid w:val="00F60721"/>
    <w:rsid w:val="00F60D91"/>
    <w:rsid w:val="00F6331C"/>
    <w:rsid w:val="00F9263E"/>
    <w:rsid w:val="00F96D2C"/>
    <w:rsid w:val="00FB365D"/>
    <w:rsid w:val="00FC2E8B"/>
    <w:rsid w:val="00FC4CC5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BF6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52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eastAsia="en-US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665"/>
    <w:rPr>
      <w:b/>
      <w:color w:val="1F4E79" w:themeColor="accent1" w:themeShade="80"/>
      <w:sz w:val="24"/>
      <w:szCs w:val="24"/>
      <w:lang w:eastAsia="en-US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  <w:lang w:val="en-US" w:eastAsia="en-US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76"/>
    <w:rPr>
      <w:rFonts w:ascii="Century Gothic" w:hAnsi="Century Gothic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4449"/>
    <w:rPr>
      <w:rFonts w:ascii="Century Gothic" w:hAnsi="Century Gothic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F4E9A"/>
    <w:rPr>
      <w:b/>
      <w:color w:val="00408E"/>
      <w:sz w:val="28"/>
      <w:szCs w:val="28"/>
      <w:lang w:val="en-AU" w:eastAsia="en-US" w:bidi="ar-SA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E22C7"/>
    <w:rPr>
      <w:szCs w:val="22"/>
      <w:lang w:val="en-AU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yperlink">
    <w:name w:val="Hyperlink"/>
    <w:basedOn w:val="DefaultParagraphFont"/>
    <w:uiPriority w:val="99"/>
    <w:unhideWhenUsed/>
    <w:rsid w:val="007242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4E9A"/>
    <w:rPr>
      <w:b/>
      <w:color w:val="00408E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E22C7"/>
    <w:rPr>
      <w:color w:val="00408E"/>
      <w:szCs w:val="22"/>
      <w:lang w:val="en-AU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  <w:lang w:val="en-US" w:eastAsia="en-US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val="en-US" w:eastAsia="en-US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val="en-US" w:eastAsia="en-US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  <w:lang w:val="en-US" w:eastAsia="en-US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  <w:lang w:val="en-US" w:eastAsia="en-US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  <w:rPr>
      <w:rFonts w:ascii="Calibri" w:hAnsi="Calibr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C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eastAsia="Calibri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1009D"/>
  </w:style>
  <w:style w:type="paragraph" w:styleId="NormalWeb">
    <w:name w:val="Normal (Web)"/>
    <w:basedOn w:val="Normal"/>
    <w:uiPriority w:val="99"/>
    <w:semiHidden/>
    <w:unhideWhenUsed/>
    <w:rsid w:val="00D761C5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06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D46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B2D56-200F-6342-A0E6-F28D6203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216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lastModifiedBy>Tom Dale</cp:lastModifiedBy>
  <cp:revision>3</cp:revision>
  <cp:lastPrinted>2013-11-27T05:14:00Z</cp:lastPrinted>
  <dcterms:created xsi:type="dcterms:W3CDTF">2018-06-07T03:39:00Z</dcterms:created>
  <dcterms:modified xsi:type="dcterms:W3CDTF">2018-06-07T03:40:00Z</dcterms:modified>
</cp:coreProperties>
</file>